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Мирна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14D8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214D8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12-005685-c" w:history="1">
        <w:r w:rsidR="00214D82" w:rsidRPr="00214D82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UA-2021-10-12-005685-c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14D82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</w:t>
      </w:r>
      <w:r w:rsidR="00214D82">
        <w:rPr>
          <w:rFonts w:ascii="Times New Roman" w:hAnsi="Times New Roman"/>
          <w:sz w:val="28"/>
          <w:szCs w:val="28"/>
        </w:rPr>
        <w:t>03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543 170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D82">
        <w:rPr>
          <w:rFonts w:ascii="Times New Roman" w:eastAsia="Times New Roman" w:hAnsi="Times New Roman"/>
          <w:sz w:val="28"/>
          <w:szCs w:val="28"/>
          <w:lang w:eastAsia="ru-RU"/>
        </w:rPr>
        <w:t>543 170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14D82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D71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685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2021-10-18T07:56:00Z</dcterms:modified>
</cp:coreProperties>
</file>